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493366786"/>
        <w:placeholder>
          <w:docPart w:val="696951A088704BDAA34AF6CE5D2FD830"/>
        </w:placeholder>
        <w:temporary/>
        <w:showingPlcHdr/>
        <w15:appearance w15:val="hidden"/>
      </w:sdtPr>
      <w:sdtEndPr/>
      <w:sdtContent>
        <w:p w14:paraId="3FBB2A5C" w14:textId="77777777" w:rsidR="00E3286D" w:rsidRPr="00C1276A" w:rsidRDefault="00FD35A6" w:rsidP="00FD35A6">
          <w:pPr>
            <w:pStyle w:val="Ttulo1"/>
          </w:pPr>
          <w:r w:rsidRPr="00C1276A">
            <w:rPr>
              <w:lang w:bidi="pt-BR"/>
            </w:rPr>
            <w:t>Instruções</w:t>
          </w:r>
        </w:p>
      </w:sdtContent>
    </w:sdt>
    <w:p w14:paraId="2D8A6D03" w14:textId="4D477BEE" w:rsidR="00681A60" w:rsidRPr="00C1276A" w:rsidRDefault="00C56407" w:rsidP="00681A60">
      <w:bookmarkStart w:id="0" w:name="_Hlk119455347"/>
      <w:r>
        <w:t xml:space="preserve">Indique abaixo todas as informações necessárias </w:t>
      </w:r>
      <w:r w:rsidR="00543F3A">
        <w:t>para transferência total ou parcial do certificado</w:t>
      </w:r>
      <w:r w:rsidR="00681A60">
        <w:t xml:space="preserve">. Este formulário deve ser devidamente preenchido, assinado e enviado para o e-mail </w:t>
      </w:r>
      <w:hyperlink r:id="rId11" w:history="1">
        <w:r w:rsidR="00B76E96" w:rsidRPr="00530529">
          <w:rPr>
            <w:rStyle w:val="Hyperlink"/>
          </w:rPr>
          <w:t>atendimento@ccee.org.br</w:t>
        </w:r>
      </w:hyperlink>
      <w:r w:rsidR="00B76E96">
        <w:t xml:space="preserve"> especificado o assunto como “Certificação de Hidrogênio”.</w:t>
      </w:r>
    </w:p>
    <w:p w14:paraId="75621337" w14:textId="3C625124" w:rsidR="00FD35A6" w:rsidRPr="00C1276A" w:rsidRDefault="00993C96" w:rsidP="00FD35A6">
      <w:pPr>
        <w:pStyle w:val="Ttulo1"/>
      </w:pPr>
      <w:r>
        <w:t xml:space="preserve">Dados </w:t>
      </w:r>
      <w:r w:rsidR="00543F3A">
        <w:t>do destinatário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4"/>
      </w:tblGrid>
      <w:tr w:rsidR="00993C96" w14:paraId="3BAD7BFD" w14:textId="77777777" w:rsidTr="00650F94">
        <w:tc>
          <w:tcPr>
            <w:tcW w:w="10744" w:type="dxa"/>
            <w:shd w:val="clear" w:color="auto" w:fill="0073AE"/>
          </w:tcPr>
          <w:p w14:paraId="28F0DF26" w14:textId="0B71AA21" w:rsidR="00993C96" w:rsidRDefault="00993C96" w:rsidP="00FD35A6">
            <w:r w:rsidRPr="00FD6D4A">
              <w:rPr>
                <w:color w:val="FFFFFF" w:themeColor="background1"/>
              </w:rPr>
              <w:t>Razão social</w:t>
            </w:r>
            <w:r w:rsidR="00543F3A" w:rsidRPr="00FD6D4A">
              <w:rPr>
                <w:color w:val="FFFFFF" w:themeColor="background1"/>
              </w:rPr>
              <w:t xml:space="preserve"> do destinatário</w:t>
            </w:r>
          </w:p>
        </w:tc>
      </w:tr>
      <w:tr w:rsidR="00993C96" w14:paraId="37075EA6" w14:textId="77777777" w:rsidTr="007F0FC3">
        <w:trPr>
          <w:trHeight w:val="444"/>
        </w:trPr>
        <w:tc>
          <w:tcPr>
            <w:tcW w:w="10744" w:type="dxa"/>
          </w:tcPr>
          <w:p w14:paraId="097A61D2" w14:textId="27E5F70F" w:rsidR="00993C96" w:rsidRDefault="00A7105A" w:rsidP="00FD35A6">
            <w:r>
              <w:rPr>
                <w:noProof/>
              </w:rPr>
              <w:pict w14:anchorId="0783B8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522pt;height:19pt;mso-width-percent:0;mso-height-percent:0;mso-width-percent:0;mso-height-percent:0">
                  <v:imagedata r:id="rId12" o:title=""/>
                </v:shape>
              </w:pict>
            </w:r>
          </w:p>
        </w:tc>
      </w:tr>
      <w:tr w:rsidR="00543F3A" w14:paraId="5A18AB86" w14:textId="77777777" w:rsidTr="00650F94">
        <w:tc>
          <w:tcPr>
            <w:tcW w:w="10744" w:type="dxa"/>
            <w:shd w:val="clear" w:color="auto" w:fill="0073AE"/>
          </w:tcPr>
          <w:p w14:paraId="30C6EA56" w14:textId="35424229" w:rsidR="00543F3A" w:rsidRPr="00FD6D4A" w:rsidRDefault="00543F3A" w:rsidP="00543F3A">
            <w:pPr>
              <w:rPr>
                <w:color w:val="FFFFFF" w:themeColor="background1"/>
              </w:rPr>
            </w:pPr>
            <w:r w:rsidRPr="00FD6D4A">
              <w:rPr>
                <w:color w:val="FFFFFF" w:themeColor="background1"/>
              </w:rPr>
              <w:t>CNPJ do destinatário (apenas números)</w:t>
            </w:r>
          </w:p>
        </w:tc>
      </w:tr>
      <w:tr w:rsidR="00543F3A" w14:paraId="64361FE6" w14:textId="77777777" w:rsidTr="007F0FC3">
        <w:trPr>
          <w:trHeight w:val="438"/>
        </w:trPr>
        <w:tc>
          <w:tcPr>
            <w:tcW w:w="10744" w:type="dxa"/>
          </w:tcPr>
          <w:p w14:paraId="7F791C0D" w14:textId="144CDDA4" w:rsidR="00543F3A" w:rsidRDefault="00A7105A" w:rsidP="00543F3A">
            <w:r>
              <w:rPr>
                <w:noProof/>
              </w:rPr>
              <w:pict w14:anchorId="3B720241">
                <v:shape id="_x0000_i1026" type="#_x0000_t75" alt="" style="width:102pt;height:19pt;mso-width-percent:0;mso-height-percent:0;mso-width-percent:0;mso-height-percent:0">
                  <v:imagedata r:id="rId13" o:title=""/>
                </v:shape>
              </w:pict>
            </w:r>
          </w:p>
        </w:tc>
      </w:tr>
      <w:tr w:rsidR="00543F3A" w14:paraId="394E7AA4" w14:textId="77777777" w:rsidTr="007F0FC3">
        <w:trPr>
          <w:trHeight w:val="438"/>
        </w:trPr>
        <w:tc>
          <w:tcPr>
            <w:tcW w:w="10744" w:type="dxa"/>
          </w:tcPr>
          <w:p w14:paraId="10C038C4" w14:textId="77777777" w:rsidR="00543F3A" w:rsidRDefault="00543F3A" w:rsidP="00FD35A6"/>
        </w:tc>
      </w:tr>
    </w:tbl>
    <w:p w14:paraId="72D75409" w14:textId="734E943C" w:rsidR="00543F3A" w:rsidRPr="00C1276A" w:rsidRDefault="00543F3A" w:rsidP="00543F3A">
      <w:pPr>
        <w:pStyle w:val="Ttulo1"/>
      </w:pPr>
      <w:r>
        <w:t>Dados do certificado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4"/>
      </w:tblGrid>
      <w:tr w:rsidR="00543F3A" w14:paraId="612FF63C" w14:textId="77777777" w:rsidTr="00650F94">
        <w:tc>
          <w:tcPr>
            <w:tcW w:w="10744" w:type="dxa"/>
            <w:shd w:val="clear" w:color="auto" w:fill="0073AE"/>
          </w:tcPr>
          <w:p w14:paraId="49BFE138" w14:textId="1F27E40E" w:rsidR="00543F3A" w:rsidRDefault="00543F3A" w:rsidP="009B45BB">
            <w:r w:rsidRPr="00FD6D4A">
              <w:rPr>
                <w:color w:val="FFFFFF" w:themeColor="background1"/>
              </w:rPr>
              <w:t>Número de identificação do certificado de origem</w:t>
            </w:r>
          </w:p>
        </w:tc>
      </w:tr>
      <w:tr w:rsidR="00543F3A" w14:paraId="75DC2AFD" w14:textId="77777777" w:rsidTr="009B45BB">
        <w:trPr>
          <w:trHeight w:val="444"/>
        </w:trPr>
        <w:tc>
          <w:tcPr>
            <w:tcW w:w="10744" w:type="dxa"/>
          </w:tcPr>
          <w:p w14:paraId="08065449" w14:textId="3C67C959" w:rsidR="00543F3A" w:rsidRDefault="00A7105A" w:rsidP="009B45BB">
            <w:r>
              <w:rPr>
                <w:noProof/>
              </w:rPr>
              <w:pict w14:anchorId="409EC23F">
                <v:shape id="_x0000_i1027" type="#_x0000_t75" alt="" style="width:102pt;height:19pt;mso-width-percent:0;mso-height-percent:0;mso-width-percent:0;mso-height-percent:0">
                  <v:imagedata r:id="rId13" o:title=""/>
                </v:shape>
              </w:pict>
            </w:r>
          </w:p>
        </w:tc>
      </w:tr>
      <w:tr w:rsidR="00543F3A" w14:paraId="7678C2DD" w14:textId="77777777" w:rsidTr="00650F94">
        <w:tc>
          <w:tcPr>
            <w:tcW w:w="10744" w:type="dxa"/>
            <w:shd w:val="clear" w:color="auto" w:fill="0073AE"/>
          </w:tcPr>
          <w:p w14:paraId="1A6A2E23" w14:textId="6947D0BF" w:rsidR="00543F3A" w:rsidRDefault="00543F3A" w:rsidP="009B45BB">
            <w:r w:rsidRPr="00FD6D4A">
              <w:rPr>
                <w:color w:val="FFFFFF" w:themeColor="background1"/>
              </w:rPr>
              <w:t>Quantidade em kg a ser transferida de "hidrogênio de fonte renovável"</w:t>
            </w:r>
          </w:p>
        </w:tc>
      </w:tr>
      <w:tr w:rsidR="00543F3A" w14:paraId="3A370993" w14:textId="77777777" w:rsidTr="007A12F7">
        <w:trPr>
          <w:trHeight w:val="193"/>
        </w:trPr>
        <w:tc>
          <w:tcPr>
            <w:tcW w:w="10744" w:type="dxa"/>
          </w:tcPr>
          <w:p w14:paraId="11D88370" w14:textId="3BBEE17A" w:rsidR="00543F3A" w:rsidRPr="00FD6D4A" w:rsidRDefault="00A7105A" w:rsidP="009B45BB">
            <w:pPr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w:pict w14:anchorId="17249E3D">
                <v:shape id="_x0000_i1028" type="#_x0000_t75" alt="" style="width:102pt;height:19pt;mso-width-percent:0;mso-height-percent:0;mso-width-percent:0;mso-height-percent:0">
                  <v:imagedata r:id="rId13" o:title=""/>
                </v:shape>
              </w:pict>
            </w:r>
          </w:p>
        </w:tc>
      </w:tr>
      <w:tr w:rsidR="00543F3A" w14:paraId="1D3A029C" w14:textId="77777777" w:rsidTr="00650F94">
        <w:trPr>
          <w:trHeight w:val="81"/>
        </w:trPr>
        <w:tc>
          <w:tcPr>
            <w:tcW w:w="10744" w:type="dxa"/>
            <w:shd w:val="clear" w:color="auto" w:fill="0073AE"/>
          </w:tcPr>
          <w:p w14:paraId="61DAAD5F" w14:textId="78542D87" w:rsidR="00543F3A" w:rsidRPr="00FD6D4A" w:rsidRDefault="00543F3A" w:rsidP="00543F3A">
            <w:pPr>
              <w:rPr>
                <w:color w:val="FFFFFF" w:themeColor="background1"/>
              </w:rPr>
            </w:pPr>
            <w:r w:rsidRPr="00FD6D4A">
              <w:rPr>
                <w:color w:val="FFFFFF" w:themeColor="background1"/>
              </w:rPr>
              <w:t>Quantidade em kg a ser transferida de "hidrogênio parcialmente renovável"</w:t>
            </w:r>
          </w:p>
        </w:tc>
      </w:tr>
      <w:tr w:rsidR="00543F3A" w14:paraId="7A17BC77" w14:textId="77777777" w:rsidTr="007A12F7">
        <w:trPr>
          <w:trHeight w:val="153"/>
        </w:trPr>
        <w:tc>
          <w:tcPr>
            <w:tcW w:w="10744" w:type="dxa"/>
          </w:tcPr>
          <w:p w14:paraId="18DD3A71" w14:textId="66E190FC" w:rsidR="00543F3A" w:rsidRDefault="00A7105A" w:rsidP="009B45BB">
            <w:r>
              <w:rPr>
                <w:noProof/>
              </w:rPr>
              <w:pict w14:anchorId="5AF7AABF">
                <v:shape id="_x0000_i1029" type="#_x0000_t75" alt="" style="width:102pt;height:19pt;mso-width-percent:0;mso-height-percent:0;mso-width-percent:0;mso-height-percent:0">
                  <v:imagedata r:id="rId13" o:title=""/>
                </v:shape>
              </w:pict>
            </w:r>
          </w:p>
        </w:tc>
      </w:tr>
      <w:tr w:rsidR="00543F3A" w14:paraId="2F59A8D9" w14:textId="77777777" w:rsidTr="009B45BB">
        <w:trPr>
          <w:trHeight w:val="438"/>
        </w:trPr>
        <w:tc>
          <w:tcPr>
            <w:tcW w:w="10744" w:type="dxa"/>
          </w:tcPr>
          <w:p w14:paraId="6C77147B" w14:textId="77777777" w:rsidR="00543F3A" w:rsidRDefault="00543F3A" w:rsidP="009B45BB"/>
        </w:tc>
      </w:tr>
      <w:bookmarkEnd w:id="0"/>
    </w:tbl>
    <w:p w14:paraId="53DAF28B" w14:textId="77777777" w:rsidR="007A12F7" w:rsidRPr="00C1276A" w:rsidRDefault="007A12F7" w:rsidP="00FD35A6"/>
    <w:tbl>
      <w:tblPr>
        <w:tblW w:w="0" w:type="auto"/>
        <w:tblLook w:val="0600" w:firstRow="0" w:lastRow="0" w:firstColumn="0" w:lastColumn="0" w:noHBand="1" w:noVBand="1"/>
      </w:tblPr>
      <w:tblGrid>
        <w:gridCol w:w="2155"/>
        <w:gridCol w:w="4033"/>
        <w:gridCol w:w="270"/>
        <w:gridCol w:w="810"/>
        <w:gridCol w:w="3486"/>
      </w:tblGrid>
      <w:tr w:rsidR="00687CFB" w:rsidRPr="00C1276A" w14:paraId="0288E08E" w14:textId="77777777" w:rsidTr="00FD6F1A">
        <w:trPr>
          <w:trHeight w:val="360"/>
        </w:trPr>
        <w:sdt>
          <w:sdtPr>
            <w:rPr>
              <w:lang w:val="pt-BR"/>
            </w:rPr>
            <w:id w:val="2115246489"/>
            <w:placeholder>
              <w:docPart w:val="41AECF74F1664F909F7DBF98A214B1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5" w:type="dxa"/>
                <w:vAlign w:val="center"/>
              </w:tcPr>
              <w:p w14:paraId="58BAE0B7" w14:textId="77777777" w:rsidR="00687CFB" w:rsidRPr="00C1276A" w:rsidRDefault="00232876" w:rsidP="00232876">
                <w:pPr>
                  <w:pStyle w:val="SemEspaamento"/>
                  <w:rPr>
                    <w:lang w:val="pt-BR"/>
                  </w:rPr>
                </w:pPr>
                <w:r w:rsidRPr="00C1276A">
                  <w:rPr>
                    <w:lang w:val="pt-BR" w:bidi="pt-BR"/>
                  </w:rPr>
                  <w:t>Assinatura</w:t>
                </w:r>
              </w:p>
            </w:tc>
          </w:sdtContent>
        </w:sdt>
        <w:tc>
          <w:tcPr>
            <w:tcW w:w="4033" w:type="dxa"/>
            <w:shd w:val="clear" w:color="auto" w:fill="FFFFFF" w:themeFill="background1"/>
            <w:vAlign w:val="center"/>
          </w:tcPr>
          <w:p w14:paraId="144BA13A" w14:textId="77777777" w:rsidR="00687CFB" w:rsidRPr="00C1276A" w:rsidRDefault="00687CFB" w:rsidP="00232876">
            <w:pPr>
              <w:pStyle w:val="SemEspaamento"/>
              <w:rPr>
                <w:lang w:val="pt-BR"/>
              </w:rPr>
            </w:pPr>
          </w:p>
        </w:tc>
        <w:tc>
          <w:tcPr>
            <w:tcW w:w="270" w:type="dxa"/>
            <w:vAlign w:val="center"/>
          </w:tcPr>
          <w:p w14:paraId="3474F242" w14:textId="77777777" w:rsidR="00687CFB" w:rsidRPr="00C1276A" w:rsidRDefault="00687CFB" w:rsidP="00232876">
            <w:pPr>
              <w:pStyle w:val="SemEspaamento"/>
              <w:rPr>
                <w:lang w:val="pt-BR"/>
              </w:rPr>
            </w:pPr>
          </w:p>
        </w:tc>
        <w:sdt>
          <w:sdtPr>
            <w:rPr>
              <w:lang w:val="pt-BR"/>
            </w:rPr>
            <w:id w:val="-1603715072"/>
            <w:placeholder>
              <w:docPart w:val="BD5CA412908F4C468D4C0ECCFEB9AF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0" w:type="dxa"/>
                <w:vAlign w:val="center"/>
              </w:tcPr>
              <w:p w14:paraId="057E8CB2" w14:textId="77777777" w:rsidR="00687CFB" w:rsidRPr="00C1276A" w:rsidRDefault="00232876" w:rsidP="00232876">
                <w:pPr>
                  <w:pStyle w:val="SemEspaamento"/>
                  <w:rPr>
                    <w:lang w:val="pt-BR"/>
                  </w:rPr>
                </w:pPr>
                <w:r w:rsidRPr="00C1276A">
                  <w:rPr>
                    <w:lang w:val="pt-BR" w:bidi="pt-BR"/>
                  </w:rPr>
                  <w:t>Nome</w:t>
                </w:r>
              </w:p>
            </w:tc>
          </w:sdtContent>
        </w:sdt>
        <w:tc>
          <w:tcPr>
            <w:tcW w:w="3486" w:type="dxa"/>
            <w:shd w:val="clear" w:color="auto" w:fill="FFFFFF" w:themeFill="background1"/>
            <w:vAlign w:val="center"/>
          </w:tcPr>
          <w:p w14:paraId="62E83D69" w14:textId="77777777" w:rsidR="00687CFB" w:rsidRPr="00C1276A" w:rsidRDefault="00687CFB" w:rsidP="00232876">
            <w:pPr>
              <w:pStyle w:val="SemEspaamento"/>
              <w:rPr>
                <w:lang w:val="pt-BR"/>
              </w:rPr>
            </w:pPr>
          </w:p>
        </w:tc>
      </w:tr>
      <w:tr w:rsidR="00232876" w:rsidRPr="00C1276A" w14:paraId="681AE24D" w14:textId="77777777" w:rsidTr="00FD6F1A">
        <w:trPr>
          <w:trHeight w:val="360"/>
        </w:trPr>
        <w:tc>
          <w:tcPr>
            <w:tcW w:w="2155" w:type="dxa"/>
            <w:shd w:val="clear" w:color="auto" w:fill="auto"/>
          </w:tcPr>
          <w:p w14:paraId="581B6148" w14:textId="77777777" w:rsidR="00232876" w:rsidRPr="00C1276A" w:rsidRDefault="00232876" w:rsidP="00232876">
            <w:pPr>
              <w:pStyle w:val="SemEspaamento"/>
              <w:rPr>
                <w:lang w:val="pt-BR"/>
              </w:rPr>
            </w:pPr>
          </w:p>
        </w:tc>
        <w:sdt>
          <w:sdtPr>
            <w:id w:val="-1424941974"/>
            <w:placeholder>
              <w:docPart w:val="BC20929DB6A941F981F22D7B47398B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33" w:type="dxa"/>
                <w:shd w:val="clear" w:color="auto" w:fill="auto"/>
              </w:tcPr>
              <w:p w14:paraId="2D6FDBC1" w14:textId="77777777" w:rsidR="00232876" w:rsidRPr="00C1276A" w:rsidRDefault="00232876" w:rsidP="00232876">
                <w:pPr>
                  <w:pStyle w:val="Campo"/>
                </w:pPr>
                <w:r w:rsidRPr="00C1276A">
                  <w:rPr>
                    <w:lang w:bidi="pt-BR"/>
                  </w:rPr>
                  <w:t>Assinatura da Pessoa Enviando este Formulário</w:t>
                </w:r>
              </w:p>
            </w:tc>
          </w:sdtContent>
        </w:sdt>
        <w:tc>
          <w:tcPr>
            <w:tcW w:w="270" w:type="dxa"/>
            <w:shd w:val="clear" w:color="auto" w:fill="auto"/>
          </w:tcPr>
          <w:p w14:paraId="374E485D" w14:textId="77777777" w:rsidR="00232876" w:rsidRPr="00C1276A" w:rsidRDefault="00232876" w:rsidP="00232876">
            <w:pPr>
              <w:pStyle w:val="SemEspaamento"/>
              <w:rPr>
                <w:lang w:val="pt-BR"/>
              </w:rPr>
            </w:pPr>
          </w:p>
        </w:tc>
        <w:tc>
          <w:tcPr>
            <w:tcW w:w="810" w:type="dxa"/>
            <w:shd w:val="clear" w:color="auto" w:fill="auto"/>
          </w:tcPr>
          <w:p w14:paraId="513AFC0A" w14:textId="77777777" w:rsidR="00232876" w:rsidRPr="00C1276A" w:rsidRDefault="00232876" w:rsidP="00232876">
            <w:pPr>
              <w:pStyle w:val="SemEspaamento"/>
              <w:rPr>
                <w:lang w:val="pt-BR"/>
              </w:rPr>
            </w:pPr>
          </w:p>
        </w:tc>
        <w:tc>
          <w:tcPr>
            <w:tcW w:w="3486" w:type="dxa"/>
            <w:shd w:val="clear" w:color="auto" w:fill="auto"/>
          </w:tcPr>
          <w:p w14:paraId="5EE3E6D2" w14:textId="62BC1079" w:rsidR="00232876" w:rsidRPr="00C1276A" w:rsidRDefault="00B76E96" w:rsidP="00232876">
            <w:pPr>
              <w:pStyle w:val="Campo"/>
            </w:pPr>
            <w:r w:rsidRPr="00B76E96">
              <w:t>Nome da Pessoa Enviando este Formulário</w:t>
            </w:r>
          </w:p>
        </w:tc>
      </w:tr>
    </w:tbl>
    <w:p w14:paraId="6A687FE8" w14:textId="77777777" w:rsidR="00687CFB" w:rsidRPr="00C1276A" w:rsidRDefault="00687CFB"/>
    <w:tbl>
      <w:tblPr>
        <w:tblW w:w="4792" w:type="dxa"/>
        <w:tblLook w:val="0600" w:firstRow="0" w:lastRow="0" w:firstColumn="0" w:lastColumn="0" w:noHBand="1" w:noVBand="1"/>
      </w:tblPr>
      <w:tblGrid>
        <w:gridCol w:w="2160"/>
        <w:gridCol w:w="720"/>
        <w:gridCol w:w="236"/>
        <w:gridCol w:w="720"/>
        <w:gridCol w:w="236"/>
        <w:gridCol w:w="720"/>
      </w:tblGrid>
      <w:tr w:rsidR="00232876" w:rsidRPr="00C1276A" w14:paraId="410C9951" w14:textId="77777777" w:rsidTr="00232876">
        <w:trPr>
          <w:trHeight w:val="360"/>
        </w:trPr>
        <w:sdt>
          <w:sdtPr>
            <w:rPr>
              <w:lang w:val="pt-BR"/>
            </w:rPr>
            <w:id w:val="1220785300"/>
            <w:placeholder>
              <w:docPart w:val="F70D80E5920C4547A271B298F78039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  <w:vAlign w:val="center"/>
              </w:tcPr>
              <w:p w14:paraId="45FFE29D" w14:textId="77777777" w:rsidR="00232876" w:rsidRPr="00C1276A" w:rsidRDefault="00232876" w:rsidP="00232876">
                <w:pPr>
                  <w:pStyle w:val="SemEspaamento"/>
                  <w:rPr>
                    <w:lang w:val="pt-BR"/>
                  </w:rPr>
                </w:pPr>
                <w:r w:rsidRPr="00C1276A">
                  <w:rPr>
                    <w:lang w:val="pt-BR" w:bidi="pt-BR"/>
                  </w:rPr>
                  <w:t>Data da Assinatura</w:t>
                </w:r>
              </w:p>
            </w:tc>
          </w:sdtContent>
        </w:sdt>
        <w:tc>
          <w:tcPr>
            <w:tcW w:w="720" w:type="dxa"/>
            <w:shd w:val="clear" w:color="auto" w:fill="FFFFFF" w:themeFill="background1"/>
            <w:vAlign w:val="center"/>
          </w:tcPr>
          <w:p w14:paraId="04A57A21" w14:textId="77777777" w:rsidR="00232876" w:rsidRPr="00C1276A" w:rsidRDefault="00232876" w:rsidP="00232876">
            <w:pPr>
              <w:pStyle w:val="SemEspaamento"/>
              <w:rPr>
                <w:lang w:val="pt-BR"/>
              </w:rPr>
            </w:pPr>
          </w:p>
        </w:tc>
        <w:tc>
          <w:tcPr>
            <w:tcW w:w="236" w:type="dxa"/>
            <w:vAlign w:val="center"/>
          </w:tcPr>
          <w:p w14:paraId="5B4AF657" w14:textId="77777777" w:rsidR="00232876" w:rsidRPr="00C1276A" w:rsidRDefault="00232876" w:rsidP="00232876">
            <w:pPr>
              <w:pStyle w:val="SemEspaamento"/>
              <w:rPr>
                <w:lang w:val="pt-BR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65D943D7" w14:textId="77777777" w:rsidR="00232876" w:rsidRPr="00C1276A" w:rsidRDefault="00232876" w:rsidP="00232876">
            <w:pPr>
              <w:pStyle w:val="SemEspaamento"/>
              <w:rPr>
                <w:lang w:val="pt-BR"/>
              </w:rPr>
            </w:pPr>
          </w:p>
        </w:tc>
        <w:tc>
          <w:tcPr>
            <w:tcW w:w="236" w:type="dxa"/>
            <w:vAlign w:val="center"/>
          </w:tcPr>
          <w:p w14:paraId="5B0C7FF2" w14:textId="77777777" w:rsidR="00232876" w:rsidRPr="00C1276A" w:rsidRDefault="00232876" w:rsidP="00232876">
            <w:pPr>
              <w:pStyle w:val="SemEspaamento"/>
              <w:rPr>
                <w:lang w:val="pt-BR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99555E3" w14:textId="77777777" w:rsidR="00232876" w:rsidRPr="00C1276A" w:rsidRDefault="00232876" w:rsidP="00232876">
            <w:pPr>
              <w:pStyle w:val="SemEspaamento"/>
              <w:rPr>
                <w:lang w:val="pt-BR"/>
              </w:rPr>
            </w:pPr>
          </w:p>
        </w:tc>
      </w:tr>
      <w:tr w:rsidR="00232876" w:rsidRPr="00C1276A" w14:paraId="1BF978CB" w14:textId="77777777" w:rsidTr="00232876">
        <w:trPr>
          <w:trHeight w:val="360"/>
        </w:trPr>
        <w:tc>
          <w:tcPr>
            <w:tcW w:w="2160" w:type="dxa"/>
            <w:shd w:val="clear" w:color="auto" w:fill="auto"/>
          </w:tcPr>
          <w:p w14:paraId="1B628694" w14:textId="77777777" w:rsidR="00232876" w:rsidRPr="00C1276A" w:rsidRDefault="00232876" w:rsidP="00232876">
            <w:pPr>
              <w:pStyle w:val="Campo"/>
            </w:pPr>
          </w:p>
        </w:tc>
        <w:sdt>
          <w:sdtPr>
            <w:id w:val="1445736183"/>
            <w:placeholder>
              <w:docPart w:val="113A4BED1070473689A868D610E658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0" w:type="dxa"/>
                <w:shd w:val="clear" w:color="auto" w:fill="auto"/>
              </w:tcPr>
              <w:p w14:paraId="2DD1A08D" w14:textId="77777777" w:rsidR="00232876" w:rsidRPr="00C1276A" w:rsidRDefault="00232876" w:rsidP="00232876">
                <w:pPr>
                  <w:pStyle w:val="Campo"/>
                </w:pPr>
                <w:r w:rsidRPr="00C1276A">
                  <w:rPr>
                    <w:lang w:bidi="pt-BR"/>
                  </w:rPr>
                  <w:t>MM</w:t>
                </w:r>
              </w:p>
            </w:tc>
          </w:sdtContent>
        </w:sdt>
        <w:tc>
          <w:tcPr>
            <w:tcW w:w="236" w:type="dxa"/>
            <w:shd w:val="clear" w:color="auto" w:fill="auto"/>
          </w:tcPr>
          <w:p w14:paraId="5E091152" w14:textId="77777777" w:rsidR="00232876" w:rsidRPr="00C1276A" w:rsidRDefault="00232876" w:rsidP="00232876">
            <w:pPr>
              <w:pStyle w:val="Campo"/>
            </w:pPr>
          </w:p>
        </w:tc>
        <w:sdt>
          <w:sdtPr>
            <w:id w:val="-1419480618"/>
            <w:placeholder>
              <w:docPart w:val="03BD06E66FFD4CB1A314F88DECE7AB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0" w:type="dxa"/>
                <w:shd w:val="clear" w:color="auto" w:fill="auto"/>
              </w:tcPr>
              <w:p w14:paraId="1CEA574D" w14:textId="77777777" w:rsidR="00232876" w:rsidRPr="00C1276A" w:rsidRDefault="00232876" w:rsidP="00232876">
                <w:pPr>
                  <w:pStyle w:val="Campo"/>
                </w:pPr>
                <w:r w:rsidRPr="00C1276A">
                  <w:rPr>
                    <w:lang w:bidi="pt-BR"/>
                  </w:rPr>
                  <w:t>DD</w:t>
                </w:r>
              </w:p>
            </w:tc>
          </w:sdtContent>
        </w:sdt>
        <w:tc>
          <w:tcPr>
            <w:tcW w:w="236" w:type="dxa"/>
            <w:shd w:val="clear" w:color="auto" w:fill="auto"/>
          </w:tcPr>
          <w:p w14:paraId="6523D6A6" w14:textId="77777777" w:rsidR="00232876" w:rsidRPr="00C1276A" w:rsidRDefault="00232876" w:rsidP="00232876">
            <w:pPr>
              <w:pStyle w:val="Campo"/>
            </w:pPr>
          </w:p>
        </w:tc>
        <w:sdt>
          <w:sdtPr>
            <w:id w:val="138628743"/>
            <w:placeholder>
              <w:docPart w:val="728C56A7D3CD4B5192F5C97C2D47B4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0" w:type="dxa"/>
                <w:shd w:val="clear" w:color="auto" w:fill="auto"/>
              </w:tcPr>
              <w:p w14:paraId="2AEE888E" w14:textId="77777777" w:rsidR="00232876" w:rsidRPr="00C1276A" w:rsidRDefault="00232876" w:rsidP="00232876">
                <w:pPr>
                  <w:pStyle w:val="Campo"/>
                </w:pPr>
                <w:r w:rsidRPr="00C1276A">
                  <w:rPr>
                    <w:lang w:bidi="pt-BR"/>
                  </w:rPr>
                  <w:t>AA</w:t>
                </w:r>
              </w:p>
            </w:tc>
          </w:sdtContent>
        </w:sdt>
      </w:tr>
    </w:tbl>
    <w:p w14:paraId="4C9BC8FB" w14:textId="009E3839" w:rsidR="00687CFB" w:rsidRDefault="00687CFB" w:rsidP="00FD35A6"/>
    <w:p w14:paraId="50DF925C" w14:textId="77777777" w:rsidR="00A7105A" w:rsidRDefault="00A7105A" w:rsidP="00FD35A6"/>
    <w:p w14:paraId="5BA912C8" w14:textId="00425E4C" w:rsidR="004D22EE" w:rsidRPr="00C1276A" w:rsidRDefault="004D22EE" w:rsidP="00FD35A6">
      <w:r w:rsidRPr="00FF714E">
        <w:rPr>
          <w:i/>
          <w:iCs/>
        </w:rPr>
        <w:t>Este documento deve ser assinado</w:t>
      </w:r>
      <w:r>
        <w:rPr>
          <w:i/>
          <w:iCs/>
        </w:rPr>
        <w:t xml:space="preserve"> </w:t>
      </w:r>
      <w:r w:rsidRPr="00FF714E">
        <w:rPr>
          <w:i/>
          <w:iCs/>
        </w:rPr>
        <w:t>pelo(s) representante(s) legal(</w:t>
      </w:r>
      <w:proofErr w:type="spellStart"/>
      <w:r w:rsidRPr="00FF714E">
        <w:rPr>
          <w:i/>
          <w:iCs/>
        </w:rPr>
        <w:t>is</w:t>
      </w:r>
      <w:proofErr w:type="spellEnd"/>
      <w:r w:rsidRPr="00FF714E">
        <w:rPr>
          <w:i/>
          <w:iCs/>
        </w:rPr>
        <w:t>) da empresa agente ou do Varejista que a representa, que deve(m) ser previamente cadastrado(s) no sistema da CCEE sob sua inteira responsabilidade, sem limitação de quantidade, sendo livre a inclusão neste documento de campos adicionais de assinatura</w:t>
      </w:r>
      <w:r>
        <w:rPr>
          <w:i/>
          <w:iCs/>
        </w:rPr>
        <w:t>. A assinatura deve ser realizada</w:t>
      </w:r>
      <w:r w:rsidRPr="00FF714E">
        <w:rPr>
          <w:i/>
          <w:iCs/>
        </w:rPr>
        <w:t xml:space="preserve"> com firma reconhecida</w:t>
      </w:r>
      <w:r>
        <w:rPr>
          <w:i/>
          <w:iCs/>
        </w:rPr>
        <w:t>,</w:t>
      </w:r>
      <w:r w:rsidRPr="00FF714E">
        <w:rPr>
          <w:i/>
          <w:iCs/>
        </w:rPr>
        <w:t xml:space="preserve"> por meio de certificação digital e-CPF padrão ICP-Brasil (devendo ser encaminhado à CCEE o protocolo de autenticidade da assinatura)</w:t>
      </w:r>
      <w:r>
        <w:rPr>
          <w:i/>
          <w:iCs/>
        </w:rPr>
        <w:t xml:space="preserve"> ou de forma eletrônica, </w:t>
      </w:r>
      <w:r w:rsidRPr="004439E4">
        <w:rPr>
          <w:i/>
          <w:iCs/>
        </w:rPr>
        <w:t>nos termos da legislação vigente. O(s) signatário(s) concorda(m) com o formato utilizado para sua assinatura</w:t>
      </w:r>
      <w:r>
        <w:rPr>
          <w:i/>
          <w:iCs/>
        </w:rPr>
        <w:t xml:space="preserve"> </w:t>
      </w:r>
      <w:r w:rsidRPr="004439E4">
        <w:rPr>
          <w:i/>
          <w:iCs/>
        </w:rPr>
        <w:t>e</w:t>
      </w:r>
      <w:r>
        <w:rPr>
          <w:i/>
          <w:iCs/>
        </w:rPr>
        <w:t xml:space="preserve"> </w:t>
      </w:r>
      <w:r w:rsidRPr="004439E4">
        <w:rPr>
          <w:i/>
          <w:iCs/>
        </w:rPr>
        <w:t>compromete</w:t>
      </w:r>
      <w:r>
        <w:rPr>
          <w:i/>
          <w:iCs/>
        </w:rPr>
        <w:t>m</w:t>
      </w:r>
      <w:r w:rsidRPr="004439E4">
        <w:rPr>
          <w:i/>
          <w:iCs/>
        </w:rPr>
        <w:t>-se a não contestar a autenticidade ou correção deste instrumento pelo único motivo de sua assinatura ter sido efetuada em formato eletrônico</w:t>
      </w:r>
    </w:p>
    <w:sectPr w:rsidR="004D22EE" w:rsidRPr="00C1276A" w:rsidSect="00480EF2">
      <w:headerReference w:type="default" r:id="rId14"/>
      <w:pgSz w:w="11906" w:h="16838" w:code="9"/>
      <w:pgMar w:top="864" w:right="576" w:bottom="720" w:left="576" w:header="2551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19068" w14:textId="77777777" w:rsidR="00BA1332" w:rsidRDefault="00BA1332" w:rsidP="001A0130">
      <w:pPr>
        <w:spacing w:after="0" w:line="240" w:lineRule="auto"/>
      </w:pPr>
      <w:r>
        <w:separator/>
      </w:r>
    </w:p>
  </w:endnote>
  <w:endnote w:type="continuationSeparator" w:id="0">
    <w:p w14:paraId="00943910" w14:textId="77777777" w:rsidR="00BA1332" w:rsidRDefault="00BA1332" w:rsidP="001A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19A33" w14:textId="77777777" w:rsidR="00BA1332" w:rsidRDefault="00BA1332" w:rsidP="001A0130">
      <w:pPr>
        <w:spacing w:after="0" w:line="240" w:lineRule="auto"/>
      </w:pPr>
      <w:r>
        <w:separator/>
      </w:r>
    </w:p>
  </w:footnote>
  <w:footnote w:type="continuationSeparator" w:id="0">
    <w:p w14:paraId="4A535EBF" w14:textId="77777777" w:rsidR="00BA1332" w:rsidRDefault="00BA1332" w:rsidP="001A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81C7" w14:textId="532DABF0" w:rsidR="001A0130" w:rsidRDefault="00FD6D4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2A0981" wp14:editId="537036FE">
          <wp:simplePos x="0" y="0"/>
          <wp:positionH relativeFrom="column">
            <wp:posOffset>-356235</wp:posOffset>
          </wp:positionH>
          <wp:positionV relativeFrom="paragraph">
            <wp:posOffset>-1610360</wp:posOffset>
          </wp:positionV>
          <wp:extent cx="7557222" cy="2286000"/>
          <wp:effectExtent l="0" t="0" r="0" b="0"/>
          <wp:wrapNone/>
          <wp:docPr id="6" name="Imagem 6" descr="Interface gráfica do usuário, Texto, chat ou mensagem de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Interface gráfica do usuário, Texto, chat ou mensagem de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738" cy="2291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97C6AFB"/>
    <w:multiLevelType w:val="hybridMultilevel"/>
    <w:tmpl w:val="26E6C440"/>
    <w:lvl w:ilvl="0" w:tplc="79120B62">
      <w:start w:val="1"/>
      <w:numFmt w:val="decimal"/>
      <w:pStyle w:val="Numerada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3908404">
    <w:abstractNumId w:val="1"/>
  </w:num>
  <w:num w:numId="2" w16cid:durableId="189225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993C96"/>
    <w:rsid w:val="00187D01"/>
    <w:rsid w:val="001A0130"/>
    <w:rsid w:val="001A4E2A"/>
    <w:rsid w:val="00232876"/>
    <w:rsid w:val="00267116"/>
    <w:rsid w:val="002F58E0"/>
    <w:rsid w:val="00355DEE"/>
    <w:rsid w:val="003B49EC"/>
    <w:rsid w:val="003D55FB"/>
    <w:rsid w:val="00402433"/>
    <w:rsid w:val="00480EF2"/>
    <w:rsid w:val="004B47A9"/>
    <w:rsid w:val="004D22EE"/>
    <w:rsid w:val="004F0368"/>
    <w:rsid w:val="00543F3A"/>
    <w:rsid w:val="005A20B8"/>
    <w:rsid w:val="005E6FA8"/>
    <w:rsid w:val="00650F94"/>
    <w:rsid w:val="006662D2"/>
    <w:rsid w:val="00681A60"/>
    <w:rsid w:val="00687CFB"/>
    <w:rsid w:val="00693652"/>
    <w:rsid w:val="00696B6E"/>
    <w:rsid w:val="006A5F0E"/>
    <w:rsid w:val="006C28FD"/>
    <w:rsid w:val="00704B6A"/>
    <w:rsid w:val="007718C6"/>
    <w:rsid w:val="007A12F7"/>
    <w:rsid w:val="007F0FC3"/>
    <w:rsid w:val="008045C5"/>
    <w:rsid w:val="00835F7E"/>
    <w:rsid w:val="00866BB6"/>
    <w:rsid w:val="00872D54"/>
    <w:rsid w:val="008C5BB3"/>
    <w:rsid w:val="008D694C"/>
    <w:rsid w:val="00975393"/>
    <w:rsid w:val="00993C96"/>
    <w:rsid w:val="009E70CA"/>
    <w:rsid w:val="00A7105A"/>
    <w:rsid w:val="00B76E96"/>
    <w:rsid w:val="00BA1332"/>
    <w:rsid w:val="00BA66C3"/>
    <w:rsid w:val="00C1276A"/>
    <w:rsid w:val="00C56407"/>
    <w:rsid w:val="00CB16D2"/>
    <w:rsid w:val="00CD05DC"/>
    <w:rsid w:val="00CD5B0D"/>
    <w:rsid w:val="00DB3723"/>
    <w:rsid w:val="00DC1831"/>
    <w:rsid w:val="00E3286D"/>
    <w:rsid w:val="00E413DD"/>
    <w:rsid w:val="00E61C73"/>
    <w:rsid w:val="00F40180"/>
    <w:rsid w:val="00F53FDC"/>
    <w:rsid w:val="00FA3EB3"/>
    <w:rsid w:val="00FD35A6"/>
    <w:rsid w:val="00FD6D4A"/>
    <w:rsid w:val="00FD6F1A"/>
    <w:rsid w:val="00FF3E66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745783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5A6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53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qFormat/>
    <w:rsid w:val="00FD6F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DAD08B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B16D2"/>
  </w:style>
  <w:style w:type="paragraph" w:styleId="Rodap">
    <w:name w:val="footer"/>
    <w:basedOn w:val="Normal"/>
    <w:link w:val="Rodap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B16D2"/>
  </w:style>
  <w:style w:type="paragraph" w:styleId="NormalWeb">
    <w:name w:val="Normal (Web)"/>
    <w:basedOn w:val="Normal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semiHidden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Web"/>
    <w:next w:val="Normal"/>
    <w:link w:val="TtuloChar"/>
    <w:uiPriority w:val="10"/>
    <w:qFormat/>
    <w:rsid w:val="00C1276A"/>
    <w:pPr>
      <w:spacing w:before="0" w:beforeAutospacing="0" w:after="0" w:afterAutospacing="0" w:line="560" w:lineRule="exact"/>
    </w:pPr>
    <w:rPr>
      <w:rFonts w:ascii="Constantia" w:eastAsia="Times New Roman" w:hAnsi="Constantia"/>
      <w:b/>
      <w:bCs/>
      <w:color w:val="FFFFFF"/>
      <w:sz w:val="44"/>
      <w:szCs w:val="60"/>
    </w:rPr>
  </w:style>
  <w:style w:type="character" w:customStyle="1" w:styleId="TtuloChar">
    <w:name w:val="Título Char"/>
    <w:basedOn w:val="Fontepargpadro"/>
    <w:link w:val="Ttulo"/>
    <w:uiPriority w:val="10"/>
    <w:rsid w:val="00C1276A"/>
    <w:rPr>
      <w:rFonts w:ascii="Constantia" w:eastAsia="Times New Roman" w:hAnsi="Constantia" w:cs="Times New Roman"/>
      <w:b/>
      <w:bCs/>
      <w:color w:val="FFFFFF"/>
      <w:sz w:val="44"/>
      <w:szCs w:val="60"/>
      <w:lang w:val="pt-BR"/>
    </w:rPr>
  </w:style>
  <w:style w:type="character" w:styleId="TextodoEspaoReservado">
    <w:name w:val="Placeholder Text"/>
    <w:basedOn w:val="Fontepargpadro"/>
    <w:uiPriority w:val="99"/>
    <w:semiHidden/>
    <w:rsid w:val="00E3286D"/>
    <w:rPr>
      <w:color w:val="808080"/>
    </w:rPr>
  </w:style>
  <w:style w:type="paragraph" w:styleId="Numerada">
    <w:name w:val="List Number"/>
    <w:basedOn w:val="Normal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nfase">
    <w:name w:val="Emphasis"/>
    <w:basedOn w:val="Fontepargpadro"/>
    <w:uiPriority w:val="20"/>
    <w:qFormat/>
    <w:rsid w:val="00FA3EB3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Campo">
    <w:name w:val="Campo"/>
    <w:basedOn w:val="Normal"/>
    <w:qFormat/>
    <w:rsid w:val="00232876"/>
    <w:pPr>
      <w:spacing w:after="0" w:line="216" w:lineRule="auto"/>
    </w:pPr>
    <w:rPr>
      <w:i/>
      <w:sz w:val="16"/>
    </w:rPr>
  </w:style>
  <w:style w:type="paragraph" w:styleId="Assinatura">
    <w:name w:val="Signature"/>
    <w:basedOn w:val="Normal"/>
    <w:link w:val="AssinaturaCh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AssinaturaChar">
    <w:name w:val="Assinatura Char"/>
    <w:basedOn w:val="Fontepargpadro"/>
    <w:link w:val="Assinatura"/>
    <w:uiPriority w:val="99"/>
    <w:rsid w:val="00CB16D2"/>
    <w:rPr>
      <w:sz w:val="18"/>
    </w:rPr>
  </w:style>
  <w:style w:type="paragraph" w:styleId="SemEspaamento">
    <w:name w:val="No Spacing"/>
    <w:uiPriority w:val="1"/>
    <w:qFormat/>
    <w:rsid w:val="00696B6E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F53FDC"/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paragraph" w:customStyle="1" w:styleId="Etiquetas">
    <w:name w:val="Etiquetas"/>
    <w:basedOn w:val="Normal"/>
    <w:qFormat/>
    <w:rsid w:val="00FD35A6"/>
    <w:pPr>
      <w:spacing w:after="0"/>
    </w:pPr>
    <w:rPr>
      <w:sz w:val="18"/>
    </w:rPr>
  </w:style>
  <w:style w:type="table" w:customStyle="1" w:styleId="Horriodeexpediente">
    <w:name w:val="Horário de expediente"/>
    <w:basedOn w:val="Tabelanormal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A4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E2A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D6F1A"/>
    <w:rPr>
      <w:rFonts w:asciiTheme="majorHAnsi" w:eastAsiaTheme="majorEastAsia" w:hAnsiTheme="majorHAnsi" w:cstheme="majorBidi"/>
      <w:color w:val="DAD08B" w:themeColor="accent1" w:themeShade="BF"/>
      <w:sz w:val="26"/>
      <w:szCs w:val="26"/>
      <w:lang w:val="pt-BR"/>
    </w:rPr>
  </w:style>
  <w:style w:type="character" w:styleId="Hyperlink">
    <w:name w:val="Hyperlink"/>
    <w:basedOn w:val="Fontepargpadro"/>
    <w:uiPriority w:val="99"/>
    <w:unhideWhenUsed/>
    <w:rsid w:val="00B76E96"/>
    <w:rPr>
      <w:color w:val="0096D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tendimento@ccee.org.b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zevedo\AppData\Roaming\Microsoft\Templates\Formul&#225;rio%20de%20atualiza&#231;&#227;o%20da%20cl&#237;nica%20de%20assist&#234;ncia%20m&#233;dic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6951A088704BDAA34AF6CE5D2FD8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3DDBA9-4B39-4F0C-A2DA-D20201A0A2F1}"/>
      </w:docPartPr>
      <w:docPartBody>
        <w:p w:rsidR="00CD58D1" w:rsidRDefault="00B94294" w:rsidP="00B94294">
          <w:pPr>
            <w:pStyle w:val="696951A088704BDAA34AF6CE5D2FD830"/>
          </w:pPr>
          <w:r w:rsidRPr="00C1276A">
            <w:rPr>
              <w:lang w:bidi="pt-BR"/>
            </w:rPr>
            <w:t>Instruções</w:t>
          </w:r>
        </w:p>
      </w:docPartBody>
    </w:docPart>
    <w:docPart>
      <w:docPartPr>
        <w:name w:val="41AECF74F1664F909F7DBF98A214B1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624202-D176-4213-99CE-5FA10142ECC6}"/>
      </w:docPartPr>
      <w:docPartBody>
        <w:p w:rsidR="00CD58D1" w:rsidRDefault="00B94294" w:rsidP="00B94294">
          <w:pPr>
            <w:pStyle w:val="41AECF74F1664F909F7DBF98A214B1C0"/>
          </w:pPr>
          <w:r w:rsidRPr="00C1276A">
            <w:rPr>
              <w:lang w:val="pt-BR" w:bidi="pt-BR"/>
            </w:rPr>
            <w:t>Assinatura</w:t>
          </w:r>
        </w:p>
      </w:docPartBody>
    </w:docPart>
    <w:docPart>
      <w:docPartPr>
        <w:name w:val="BD5CA412908F4C468D4C0ECCFEB9AF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1FF4D7-D987-4A7A-A81F-723812BB836C}"/>
      </w:docPartPr>
      <w:docPartBody>
        <w:p w:rsidR="00CD58D1" w:rsidRDefault="00B94294" w:rsidP="00B94294">
          <w:pPr>
            <w:pStyle w:val="BD5CA412908F4C468D4C0ECCFEB9AF7E"/>
          </w:pPr>
          <w:r w:rsidRPr="00C1276A">
            <w:rPr>
              <w:lang w:val="pt-BR" w:bidi="pt-BR"/>
            </w:rPr>
            <w:t>Nome</w:t>
          </w:r>
        </w:p>
      </w:docPartBody>
    </w:docPart>
    <w:docPart>
      <w:docPartPr>
        <w:name w:val="BC20929DB6A941F981F22D7B47398B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860CAB-9457-4D60-8EC7-F8F86D41DF08}"/>
      </w:docPartPr>
      <w:docPartBody>
        <w:p w:rsidR="00CD58D1" w:rsidRDefault="00B94294" w:rsidP="00B94294">
          <w:pPr>
            <w:pStyle w:val="BC20929DB6A941F981F22D7B47398BC9"/>
          </w:pPr>
          <w:r w:rsidRPr="00C1276A">
            <w:rPr>
              <w:lang w:bidi="pt-BR"/>
            </w:rPr>
            <w:t>Assinatura da Pessoa Enviando este Formulário</w:t>
          </w:r>
        </w:p>
      </w:docPartBody>
    </w:docPart>
    <w:docPart>
      <w:docPartPr>
        <w:name w:val="F70D80E5920C4547A271B298F78039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FB4CD8-14DD-4AF7-90A8-877CC7551766}"/>
      </w:docPartPr>
      <w:docPartBody>
        <w:p w:rsidR="00CD58D1" w:rsidRDefault="00B94294" w:rsidP="00B94294">
          <w:pPr>
            <w:pStyle w:val="F70D80E5920C4547A271B298F7803900"/>
          </w:pPr>
          <w:r w:rsidRPr="00C1276A">
            <w:rPr>
              <w:lang w:val="pt-BR" w:bidi="pt-BR"/>
            </w:rPr>
            <w:t>Data da Assinatura</w:t>
          </w:r>
        </w:p>
      </w:docPartBody>
    </w:docPart>
    <w:docPart>
      <w:docPartPr>
        <w:name w:val="113A4BED1070473689A868D610E658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2D3A26-047E-450E-840D-84A1971BD7CF}"/>
      </w:docPartPr>
      <w:docPartBody>
        <w:p w:rsidR="00CD58D1" w:rsidRDefault="00B94294" w:rsidP="00B94294">
          <w:pPr>
            <w:pStyle w:val="113A4BED1070473689A868D610E65879"/>
          </w:pPr>
          <w:r w:rsidRPr="00C1276A">
            <w:rPr>
              <w:lang w:bidi="pt-BR"/>
            </w:rPr>
            <w:t>MM</w:t>
          </w:r>
        </w:p>
      </w:docPartBody>
    </w:docPart>
    <w:docPart>
      <w:docPartPr>
        <w:name w:val="03BD06E66FFD4CB1A314F88DECE7AB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411E0-7014-4E62-89C9-F65C40D9DBC2}"/>
      </w:docPartPr>
      <w:docPartBody>
        <w:p w:rsidR="00CD58D1" w:rsidRDefault="00B94294" w:rsidP="00B94294">
          <w:pPr>
            <w:pStyle w:val="03BD06E66FFD4CB1A314F88DECE7AB97"/>
          </w:pPr>
          <w:r w:rsidRPr="00C1276A">
            <w:rPr>
              <w:lang w:bidi="pt-BR"/>
            </w:rPr>
            <w:t>DD</w:t>
          </w:r>
        </w:p>
      </w:docPartBody>
    </w:docPart>
    <w:docPart>
      <w:docPartPr>
        <w:name w:val="728C56A7D3CD4B5192F5C97C2D47B4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F20D03-9CB5-43F9-9B72-E8846EC465AD}"/>
      </w:docPartPr>
      <w:docPartBody>
        <w:p w:rsidR="00CD58D1" w:rsidRDefault="00B94294" w:rsidP="00B94294">
          <w:pPr>
            <w:pStyle w:val="728C56A7D3CD4B5192F5C97C2D47B4D0"/>
          </w:pPr>
          <w:r w:rsidRPr="00C1276A">
            <w:rPr>
              <w:lang w:bidi="pt-BR"/>
            </w:rPr>
            <w:t>AA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1B6"/>
    <w:rsid w:val="009351B6"/>
    <w:rsid w:val="009E76D7"/>
    <w:rsid w:val="00B94294"/>
    <w:rsid w:val="00CD58D1"/>
    <w:rsid w:val="00E6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96951A088704BDAA34AF6CE5D2FD830">
    <w:name w:val="696951A088704BDAA34AF6CE5D2FD830"/>
    <w:rsid w:val="00B942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  <w:lang w:eastAsia="en-US"/>
    </w:rPr>
  </w:style>
  <w:style w:type="paragraph" w:customStyle="1" w:styleId="41AECF74F1664F909F7DBF98A214B1C0">
    <w:name w:val="41AECF74F1664F909F7DBF98A214B1C0"/>
    <w:rsid w:val="00B94294"/>
    <w:pPr>
      <w:spacing w:after="0" w:line="240" w:lineRule="auto"/>
    </w:pPr>
    <w:rPr>
      <w:rFonts w:eastAsiaTheme="minorHAnsi"/>
      <w:lang w:val="pt-PT" w:eastAsia="en-US"/>
    </w:rPr>
  </w:style>
  <w:style w:type="paragraph" w:customStyle="1" w:styleId="BD5CA412908F4C468D4C0ECCFEB9AF7E">
    <w:name w:val="BD5CA412908F4C468D4C0ECCFEB9AF7E"/>
    <w:rsid w:val="00B94294"/>
    <w:pPr>
      <w:spacing w:after="0" w:line="240" w:lineRule="auto"/>
    </w:pPr>
    <w:rPr>
      <w:rFonts w:eastAsiaTheme="minorHAnsi"/>
      <w:lang w:val="pt-PT" w:eastAsia="en-US"/>
    </w:rPr>
  </w:style>
  <w:style w:type="paragraph" w:customStyle="1" w:styleId="BC20929DB6A941F981F22D7B47398BC9">
    <w:name w:val="BC20929DB6A941F981F22D7B47398BC9"/>
    <w:rsid w:val="00B94294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F70D80E5920C4547A271B298F7803900">
    <w:name w:val="F70D80E5920C4547A271B298F7803900"/>
    <w:rsid w:val="00B94294"/>
    <w:pPr>
      <w:spacing w:after="0" w:line="240" w:lineRule="auto"/>
    </w:pPr>
    <w:rPr>
      <w:rFonts w:eastAsiaTheme="minorHAnsi"/>
      <w:lang w:val="pt-PT" w:eastAsia="en-US"/>
    </w:rPr>
  </w:style>
  <w:style w:type="paragraph" w:customStyle="1" w:styleId="113A4BED1070473689A868D610E65879">
    <w:name w:val="113A4BED1070473689A868D610E65879"/>
    <w:rsid w:val="00B94294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03BD06E66FFD4CB1A314F88DECE7AB97">
    <w:name w:val="03BD06E66FFD4CB1A314F88DECE7AB97"/>
    <w:rsid w:val="00B94294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728C56A7D3CD4B5192F5C97C2D47B4D0">
    <w:name w:val="728C56A7D3CD4B5192F5C97C2D47B4D0"/>
    <w:rsid w:val="00B94294"/>
    <w:pPr>
      <w:spacing w:after="0" w:line="216" w:lineRule="auto"/>
    </w:pPr>
    <w:rPr>
      <w:rFonts w:eastAsiaTheme="minorHAnsi"/>
      <w:i/>
      <w:sz w:val="16"/>
      <w:lang w:eastAsia="en-US"/>
    </w:rPr>
  </w:style>
  <w:style w:type="character" w:styleId="nfase">
    <w:name w:val="Emphasis"/>
    <w:basedOn w:val="Fontepargpadro"/>
    <w:uiPriority w:val="20"/>
    <w:qFormat/>
    <w:rsid w:val="009351B6"/>
    <w:rPr>
      <w:rFonts w:asciiTheme="minorHAnsi" w:hAnsiTheme="minorHAnsi"/>
      <w:b w:val="0"/>
      <w:i w:val="0"/>
      <w:iCs/>
      <w:caps w:val="0"/>
      <w:smallCaps w:val="0"/>
    </w:rPr>
  </w:style>
  <w:style w:type="character" w:styleId="TextodoEspaoReservado">
    <w:name w:val="Placeholder Text"/>
    <w:basedOn w:val="Fontepargpadro"/>
    <w:uiPriority w:val="99"/>
    <w:semiHidden/>
    <w:rsid w:val="00B9429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Custom 53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FD774-1B5E-437E-BA97-7C2A38EA27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CD373B-0576-4E44-A284-0B50CBA69FE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6c05727-aa75-4e4a-9b5f-8a80a1165891"/>
    <ds:schemaRef ds:uri="http://purl.org/dc/dcmitype/"/>
    <ds:schemaRef ds:uri="71af3243-3dd4-4a8d-8c0d-dd76da1f02a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D0A489A-9285-41C3-9CE8-3D353681C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D6C187-6F9F-4ABC-9096-2E36A30DB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atualização da clínica de assistência médica.dotx</Template>
  <TotalTime>0</TotalTime>
  <Pages>1</Pages>
  <Words>251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2022-12-01T16:46:00Z</dcterms:created>
  <dcterms:modified xsi:type="dcterms:W3CDTF">2022-12-02T14:45:00Z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